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8363" w:type="dxa"/>
        <w:tblInd w:w="9" w:type="dxa"/>
        <w:tblLook w:val="0000" w:firstRow="0" w:lastRow="0" w:firstColumn="0" w:lastColumn="0" w:noHBand="0" w:noVBand="0"/>
      </w:tblPr>
      <w:tblGrid>
        <w:gridCol w:w="8363"/>
      </w:tblGrid>
      <w:tr w:rsidR="00036227" w:rsidTr="00726127">
        <w:tc>
          <w:tcPr>
            <w:tcW w:w="8363" w:type="dxa"/>
          </w:tcPr>
          <w:p w:rsidR="00916FF8" w:rsidRPr="00624A42" w:rsidRDefault="00FA689B" w:rsidP="004C7868">
            <w:pPr>
              <w:pStyle w:val="FileNumber0"/>
              <w:rPr>
                <w:sz w:val="28"/>
                <w:u w:val="single"/>
                <w:rtl/>
              </w:rPr>
            </w:pPr>
            <w:bookmarkStart w:id="0" w:name="_GoBack"/>
            <w:bookmarkEnd w:id="0"/>
            <w:r>
              <w:rPr>
                <w:u w:val="single"/>
                <w:rtl/>
              </w:rPr>
              <w:t>בבית המשפט העליון בשבתו כבית משפט לערעורים אזרחיים</w:t>
            </w:r>
          </w:p>
        </w:tc>
      </w:tr>
    </w:tbl>
    <w:p w:rsidR="00916FF8"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rsidTr="0039709B">
        <w:trPr>
          <w:trHeight w:val="342"/>
        </w:trPr>
        <w:tc>
          <w:tcPr>
            <w:tcW w:w="9828" w:type="dxa"/>
          </w:tcPr>
          <w:p w:rsidR="00916FF8" w:rsidRPr="00810894" w:rsidRDefault="00FA689B" w:rsidP="009C0AC2">
            <w:pPr>
              <w:pStyle w:val="FileNumber"/>
              <w:spacing w:line="240" w:lineRule="auto"/>
              <w:rPr>
                <w:sz w:val="28"/>
                <w:szCs w:val="28"/>
              </w:rPr>
            </w:pPr>
            <w:bookmarkStart w:id="1" w:name="casename_body"/>
            <w:r>
              <w:rPr>
                <w:sz w:val="28"/>
                <w:szCs w:val="28"/>
                <w:rtl/>
              </w:rPr>
              <w:t>ע"א  8025/18</w:t>
            </w:r>
          </w:p>
        </w:tc>
      </w:tr>
      <w:tr w:rsidR="00FA689B" w:rsidTr="0039709B">
        <w:trPr>
          <w:trHeight w:val="342"/>
        </w:trPr>
        <w:tc>
          <w:tcPr>
            <w:tcW w:w="9828" w:type="dxa"/>
          </w:tcPr>
          <w:p w:rsidR="00FA689B" w:rsidRPr="00810894" w:rsidRDefault="00FA689B" w:rsidP="009C0AC2">
            <w:pPr>
              <w:pStyle w:val="FileNumber"/>
              <w:spacing w:line="240" w:lineRule="auto"/>
              <w:rPr>
                <w:sz w:val="28"/>
                <w:szCs w:val="28"/>
              </w:rPr>
            </w:pPr>
            <w:r>
              <w:rPr>
                <w:sz w:val="28"/>
                <w:szCs w:val="28"/>
                <w:rtl/>
              </w:rPr>
              <w:t xml:space="preserve">ע"א  8059/18 </w:t>
            </w:r>
          </w:p>
        </w:tc>
      </w:tr>
      <w:bookmarkEnd w:id="1"/>
    </w:tbl>
    <w:p w:rsidR="00916FF8" w:rsidRDefault="00916FF8" w:rsidP="009C0AC2">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036227" w:rsidTr="00EC23AC">
        <w:trPr>
          <w:trHeight w:val="287"/>
        </w:trPr>
        <w:tc>
          <w:tcPr>
            <w:tcW w:w="3261" w:type="dxa"/>
          </w:tcPr>
          <w:p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9" w:type="dxa"/>
          </w:tcPr>
          <w:p w:rsidR="00036227" w:rsidRDefault="00FA689B">
            <w:pPr>
              <w:pStyle w:val="BodyRuller"/>
            </w:pPr>
            <w:r>
              <w:rPr>
                <w:rtl/>
              </w:rPr>
              <w:t>כבוד השופט נ' הנדל</w:t>
            </w:r>
          </w:p>
        </w:tc>
      </w:tr>
      <w:tr w:rsidR="00FA689B" w:rsidTr="00EC23AC">
        <w:trPr>
          <w:trHeight w:val="287"/>
        </w:trPr>
        <w:tc>
          <w:tcPr>
            <w:tcW w:w="3261" w:type="dxa"/>
          </w:tcPr>
          <w:p w:rsidR="00FA689B" w:rsidRDefault="00FA689B">
            <w:pPr>
              <w:pStyle w:val="BodyRuller"/>
              <w:rPr>
                <w:rtl/>
              </w:rPr>
            </w:pPr>
          </w:p>
        </w:tc>
        <w:tc>
          <w:tcPr>
            <w:tcW w:w="5239" w:type="dxa"/>
          </w:tcPr>
          <w:p w:rsidR="00FA689B" w:rsidRDefault="00FA689B">
            <w:pPr>
              <w:pStyle w:val="BodyRuller"/>
              <w:rPr>
                <w:rtl/>
              </w:rPr>
            </w:pPr>
            <w:r>
              <w:rPr>
                <w:rtl/>
              </w:rPr>
              <w:t>כבוד השופטת ע' ברון</w:t>
            </w:r>
          </w:p>
        </w:tc>
      </w:tr>
      <w:tr w:rsidR="00FA689B" w:rsidTr="00EC23AC">
        <w:trPr>
          <w:trHeight w:val="287"/>
        </w:trPr>
        <w:tc>
          <w:tcPr>
            <w:tcW w:w="3261" w:type="dxa"/>
          </w:tcPr>
          <w:p w:rsidR="00FA689B" w:rsidRDefault="00FA689B">
            <w:pPr>
              <w:pStyle w:val="BodyRuller"/>
              <w:rPr>
                <w:rtl/>
              </w:rPr>
            </w:pPr>
          </w:p>
        </w:tc>
        <w:tc>
          <w:tcPr>
            <w:tcW w:w="5239" w:type="dxa"/>
          </w:tcPr>
          <w:p w:rsidR="00FA689B" w:rsidRDefault="00FA689B">
            <w:pPr>
              <w:pStyle w:val="BodyRuller"/>
              <w:rPr>
                <w:rtl/>
              </w:rPr>
            </w:pPr>
            <w:r>
              <w:rPr>
                <w:rtl/>
              </w:rPr>
              <w:t>כבוד השופט ג' קרא</w:t>
            </w:r>
          </w:p>
        </w:tc>
      </w:tr>
    </w:tbl>
    <w:p w:rsidR="00916FF8" w:rsidRDefault="00916FF8">
      <w:pPr>
        <w:pStyle w:val="Ruller3"/>
        <w:rPr>
          <w:rFonts w:cs="Miriam"/>
          <w:b/>
          <w:bCs/>
          <w:u w:val="single"/>
          <w:rtl/>
        </w:rPr>
      </w:pPr>
    </w:p>
    <w:tbl>
      <w:tblPr>
        <w:bidiVisual/>
        <w:tblW w:w="8364" w:type="dxa"/>
        <w:tblLayout w:type="fixed"/>
        <w:tblLook w:val="0000" w:firstRow="0" w:lastRow="0" w:firstColumn="0" w:lastColumn="0" w:noHBand="0" w:noVBand="0"/>
      </w:tblPr>
      <w:tblGrid>
        <w:gridCol w:w="3210"/>
        <w:gridCol w:w="5154"/>
      </w:tblGrid>
      <w:tr w:rsidR="00D00CB7" w:rsidTr="00DD6306">
        <w:trPr>
          <w:trHeight w:val="287"/>
        </w:trPr>
        <w:tc>
          <w:tcPr>
            <w:tcW w:w="3261" w:type="dxa"/>
          </w:tcPr>
          <w:p w:rsidR="00D00CB7" w:rsidRPr="00E75223" w:rsidRDefault="00FA689B" w:rsidP="00DD6306">
            <w:pPr>
              <w:pStyle w:val="BodyRuller"/>
              <w:rPr>
                <w:rFonts w:ascii="David" w:hAnsi="David"/>
              </w:rPr>
            </w:pPr>
            <w:r>
              <w:rPr>
                <w:rFonts w:ascii="David" w:hAnsi="David"/>
                <w:rtl/>
              </w:rPr>
              <w:t>המערער</w:t>
            </w:r>
            <w:r w:rsidR="009C0AC2">
              <w:rPr>
                <w:rFonts w:ascii="David" w:hAnsi="David" w:hint="cs"/>
                <w:rtl/>
              </w:rPr>
              <w:t>ת והמשיבה שכנגד</w:t>
            </w:r>
            <w:r>
              <w:rPr>
                <w:rFonts w:ascii="David" w:hAnsi="David"/>
                <w:rtl/>
              </w:rPr>
              <w:t>:</w:t>
            </w:r>
          </w:p>
        </w:tc>
        <w:tc>
          <w:tcPr>
            <w:tcW w:w="5239" w:type="dxa"/>
          </w:tcPr>
          <w:p w:rsidR="00D00CB7" w:rsidRDefault="00FA689B" w:rsidP="009C0AC2">
            <w:pPr>
              <w:pStyle w:val="BodyRuller"/>
            </w:pPr>
            <w:r>
              <w:rPr>
                <w:rtl/>
              </w:rPr>
              <w:t xml:space="preserve">קולך </w:t>
            </w:r>
            <w:r w:rsidR="009C0AC2">
              <w:rPr>
                <w:rtl/>
              </w:rPr>
              <w:t>–</w:t>
            </w:r>
            <w:r w:rsidR="009C0AC2">
              <w:rPr>
                <w:rFonts w:hint="cs"/>
                <w:rtl/>
              </w:rPr>
              <w:t xml:space="preserve"> </w:t>
            </w:r>
            <w:r>
              <w:rPr>
                <w:rtl/>
              </w:rPr>
              <w:t>פורום</w:t>
            </w:r>
            <w:r w:rsidR="009C0AC2">
              <w:rPr>
                <w:rFonts w:hint="cs"/>
                <w:rtl/>
              </w:rPr>
              <w:t xml:space="preserve"> </w:t>
            </w:r>
            <w:r>
              <w:rPr>
                <w:rtl/>
              </w:rPr>
              <w:t>נשים דתיות</w:t>
            </w:r>
          </w:p>
        </w:tc>
      </w:tr>
    </w:tbl>
    <w:p w:rsidR="00D00CB7" w:rsidRDefault="00D00CB7" w:rsidP="00726127">
      <w:pPr>
        <w:pStyle w:val="Ruller3"/>
        <w:spacing w:line="240" w:lineRule="auto"/>
      </w:pPr>
    </w:p>
    <w:tbl>
      <w:tblPr>
        <w:bidiVisual/>
        <w:tblW w:w="8363" w:type="dxa"/>
        <w:tblLook w:val="0000" w:firstRow="0" w:lastRow="0" w:firstColumn="0" w:lastColumn="0" w:noHBand="0" w:noVBand="0"/>
      </w:tblPr>
      <w:tblGrid>
        <w:gridCol w:w="3223"/>
        <w:gridCol w:w="5140"/>
      </w:tblGrid>
      <w:tr w:rsidR="00036227" w:rsidTr="0039709B">
        <w:tc>
          <w:tcPr>
            <w:tcW w:w="3284" w:type="dxa"/>
          </w:tcPr>
          <w:p w:rsidR="00036227" w:rsidRDefault="00036227">
            <w:pPr>
              <w:pStyle w:val="BodyRuller"/>
            </w:pPr>
          </w:p>
        </w:tc>
        <w:tc>
          <w:tcPr>
            <w:tcW w:w="5238" w:type="dxa"/>
          </w:tcPr>
          <w:p w:rsidR="00036227" w:rsidRDefault="00036227">
            <w:pPr>
              <w:pStyle w:val="BodyRuller"/>
            </w:pPr>
            <w:r>
              <w:rPr>
                <w:rFonts w:hint="cs"/>
                <w:rtl/>
              </w:rPr>
              <w:t>נ</w:t>
            </w:r>
            <w:r>
              <w:t xml:space="preserve">  </w:t>
            </w:r>
            <w:r>
              <w:rPr>
                <w:rFonts w:hint="cs"/>
                <w:rtl/>
              </w:rPr>
              <w:t>ג</w:t>
            </w:r>
            <w:r>
              <w:t xml:space="preserve">  </w:t>
            </w:r>
            <w:r>
              <w:rPr>
                <w:rFonts w:hint="cs"/>
                <w:rtl/>
              </w:rPr>
              <w:t>ד</w:t>
            </w:r>
          </w:p>
        </w:tc>
      </w:tr>
    </w:tbl>
    <w:p w:rsidR="00916FF8" w:rsidRDefault="00916FF8" w:rsidP="00726127">
      <w:pPr>
        <w:pStyle w:val="Ruller3"/>
        <w:spacing w:line="240" w:lineRule="auto"/>
        <w:rPr>
          <w:rtl/>
        </w:rPr>
      </w:pPr>
    </w:p>
    <w:tbl>
      <w:tblPr>
        <w:bidiVisual/>
        <w:tblW w:w="8364" w:type="dxa"/>
        <w:tblLayout w:type="fixed"/>
        <w:tblLook w:val="0000" w:firstRow="0" w:lastRow="0" w:firstColumn="0" w:lastColumn="0" w:noHBand="0" w:noVBand="0"/>
      </w:tblPr>
      <w:tblGrid>
        <w:gridCol w:w="3210"/>
        <w:gridCol w:w="5154"/>
      </w:tblGrid>
      <w:tr w:rsidR="0083345F" w:rsidTr="00DD6306">
        <w:trPr>
          <w:trHeight w:val="287"/>
        </w:trPr>
        <w:tc>
          <w:tcPr>
            <w:tcW w:w="3261" w:type="dxa"/>
          </w:tcPr>
          <w:p w:rsidR="0083345F" w:rsidRPr="00E75223" w:rsidRDefault="00FA689B" w:rsidP="00DD6306">
            <w:pPr>
              <w:pStyle w:val="BodyRuller"/>
              <w:rPr>
                <w:rFonts w:ascii="David" w:hAnsi="David"/>
              </w:rPr>
            </w:pPr>
            <w:r>
              <w:rPr>
                <w:rFonts w:ascii="David" w:hAnsi="David"/>
                <w:rtl/>
              </w:rPr>
              <w:t>המשיב</w:t>
            </w:r>
            <w:r w:rsidR="009C0AC2">
              <w:rPr>
                <w:rFonts w:ascii="David" w:hAnsi="David" w:hint="cs"/>
                <w:rtl/>
              </w:rPr>
              <w:t>ה והמערערת שכנגד</w:t>
            </w:r>
            <w:r>
              <w:rPr>
                <w:rFonts w:ascii="David" w:hAnsi="David"/>
                <w:rtl/>
              </w:rPr>
              <w:t>:</w:t>
            </w:r>
          </w:p>
        </w:tc>
        <w:tc>
          <w:tcPr>
            <w:tcW w:w="5239" w:type="dxa"/>
          </w:tcPr>
          <w:p w:rsidR="0083345F" w:rsidRDefault="00FA689B" w:rsidP="00DD6306">
            <w:pPr>
              <w:pStyle w:val="BodyRuller"/>
            </w:pPr>
            <w:r>
              <w:rPr>
                <w:rtl/>
              </w:rPr>
              <w:t>רדיו קול ברמה</w:t>
            </w:r>
          </w:p>
        </w:tc>
      </w:tr>
    </w:tbl>
    <w:p w:rsidR="0083345F" w:rsidRDefault="0083345F" w:rsidP="00726127">
      <w:pPr>
        <w:pStyle w:val="Ruller3"/>
        <w:spacing w:line="240" w:lineRule="auto"/>
      </w:pPr>
    </w:p>
    <w:tbl>
      <w:tblPr>
        <w:bidiVisual/>
        <w:tblW w:w="0" w:type="auto"/>
        <w:tblInd w:w="2924" w:type="dxa"/>
        <w:tblLook w:val="0000" w:firstRow="0" w:lastRow="0" w:firstColumn="0" w:lastColumn="0" w:noHBand="0" w:noVBand="0"/>
      </w:tblPr>
      <w:tblGrid>
        <w:gridCol w:w="5388"/>
      </w:tblGrid>
      <w:tr w:rsidR="00036227" w:rsidTr="009C0AC2">
        <w:tc>
          <w:tcPr>
            <w:tcW w:w="5388" w:type="dxa"/>
          </w:tcPr>
          <w:p w:rsidR="00916FF8" w:rsidRPr="00265F6E" w:rsidRDefault="009C0AC2" w:rsidP="009C0AC2">
            <w:pPr>
              <w:pStyle w:val="BodyRuller"/>
              <w:rPr>
                <w:sz w:val="24"/>
                <w:szCs w:val="24"/>
              </w:rPr>
            </w:pPr>
            <w:r>
              <w:rPr>
                <w:sz w:val="26"/>
                <w:szCs w:val="26"/>
                <w:rtl/>
              </w:rPr>
              <w:t xml:space="preserve">ערעור על פסק דינו של בית המשפט המחוזי </w:t>
            </w:r>
            <w:r>
              <w:rPr>
                <w:rFonts w:hint="cs"/>
                <w:sz w:val="26"/>
                <w:szCs w:val="26"/>
                <w:rtl/>
              </w:rPr>
              <w:t>ב</w:t>
            </w:r>
            <w:r>
              <w:rPr>
                <w:sz w:val="26"/>
                <w:szCs w:val="26"/>
                <w:rtl/>
              </w:rPr>
              <w:t xml:space="preserve">ירושלים </w:t>
            </w:r>
            <w:r>
              <w:rPr>
                <w:rFonts w:hint="cs"/>
                <w:sz w:val="26"/>
                <w:szCs w:val="26"/>
                <w:rtl/>
              </w:rPr>
              <w:t xml:space="preserve">מיום 20.9.2019 (כבוד השופטת ג' כנפי-שטייניץ) </w:t>
            </w:r>
            <w:r>
              <w:rPr>
                <w:sz w:val="26"/>
                <w:szCs w:val="26"/>
                <w:rtl/>
              </w:rPr>
              <w:t>ב</w:t>
            </w:r>
            <w:r>
              <w:rPr>
                <w:rFonts w:hint="cs"/>
                <w:sz w:val="26"/>
                <w:szCs w:val="26"/>
                <w:rtl/>
              </w:rPr>
              <w:t>-</w:t>
            </w:r>
            <w:r>
              <w:rPr>
                <w:sz w:val="26"/>
                <w:szCs w:val="26"/>
                <w:rtl/>
              </w:rPr>
              <w:t>ת</w:t>
            </w:r>
            <w:r>
              <w:rPr>
                <w:rFonts w:hint="cs"/>
                <w:sz w:val="26"/>
                <w:szCs w:val="26"/>
                <w:rtl/>
              </w:rPr>
              <w:t>"</w:t>
            </w:r>
            <w:r>
              <w:rPr>
                <w:sz w:val="26"/>
                <w:szCs w:val="26"/>
                <w:rtl/>
              </w:rPr>
              <w:t xml:space="preserve">צ 23955-08-12 </w:t>
            </w:r>
          </w:p>
        </w:tc>
      </w:tr>
    </w:tbl>
    <w:p w:rsidR="00916FF8" w:rsidRPr="00726127" w:rsidRDefault="00916FF8" w:rsidP="00726127">
      <w:pPr>
        <w:pStyle w:val="Ruller3"/>
        <w:spacing w:line="240" w:lineRule="auto"/>
        <w:rPr>
          <w:sz w:val="8"/>
          <w:szCs w:val="14"/>
          <w:rtl/>
        </w:rPr>
      </w:pPr>
    </w:p>
    <w:p w:rsidR="00726127" w:rsidRDefault="00726127" w:rsidP="00726127">
      <w:pPr>
        <w:pStyle w:val="Ruller3"/>
        <w:spacing w:line="240" w:lineRule="auto"/>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423"/>
        <w:gridCol w:w="2710"/>
      </w:tblGrid>
      <w:tr w:rsidR="008C2F11" w:rsidTr="00D00B1D">
        <w:tc>
          <w:tcPr>
            <w:tcW w:w="3212" w:type="dxa"/>
            <w:tcBorders>
              <w:top w:val="nil"/>
              <w:left w:val="nil"/>
              <w:bottom w:val="nil"/>
              <w:right w:val="nil"/>
            </w:tcBorders>
          </w:tcPr>
          <w:p w:rsidR="008C2F11" w:rsidRPr="00265F6E" w:rsidRDefault="008C2F11">
            <w:pPr>
              <w:pStyle w:val="BodyRuller"/>
              <w:rPr>
                <w:sz w:val="24"/>
                <w:szCs w:val="24"/>
              </w:rPr>
            </w:pPr>
            <w:r w:rsidRPr="00265F6E">
              <w:rPr>
                <w:sz w:val="24"/>
                <w:szCs w:val="24"/>
                <w:rtl/>
              </w:rPr>
              <w:t>תאריך הישיבה:</w:t>
            </w:r>
          </w:p>
        </w:tc>
        <w:tc>
          <w:tcPr>
            <w:tcW w:w="2409" w:type="dxa"/>
            <w:tcBorders>
              <w:top w:val="nil"/>
              <w:left w:val="nil"/>
              <w:bottom w:val="nil"/>
              <w:right w:val="nil"/>
            </w:tcBorders>
          </w:tcPr>
          <w:p w:rsidR="008C2F11" w:rsidRDefault="009C0AC2" w:rsidP="009C0AC2">
            <w:pPr>
              <w:pStyle w:val="BodyRuller"/>
              <w:rPr>
                <w:rtl/>
              </w:rPr>
            </w:pPr>
            <w:r>
              <w:rPr>
                <w:sz w:val="26"/>
                <w:szCs w:val="26"/>
                <w:rtl/>
              </w:rPr>
              <w:t xml:space="preserve">כ"ד בסיון התשע"ט </w:t>
            </w:r>
          </w:p>
        </w:tc>
        <w:tc>
          <w:tcPr>
            <w:tcW w:w="2694" w:type="dxa"/>
            <w:tcBorders>
              <w:top w:val="nil"/>
              <w:left w:val="nil"/>
              <w:bottom w:val="nil"/>
              <w:right w:val="nil"/>
            </w:tcBorders>
          </w:tcPr>
          <w:p w:rsidR="008C2F11" w:rsidRDefault="009C0AC2">
            <w:pPr>
              <w:pStyle w:val="BodyRuller"/>
              <w:rPr>
                <w:sz w:val="24"/>
                <w:szCs w:val="24"/>
                <w:rtl/>
              </w:rPr>
            </w:pPr>
            <w:r>
              <w:rPr>
                <w:rFonts w:hint="cs"/>
                <w:sz w:val="24"/>
                <w:szCs w:val="24"/>
                <w:rtl/>
              </w:rPr>
              <w:t>(27.6.2019)</w:t>
            </w:r>
          </w:p>
        </w:tc>
      </w:tr>
    </w:tbl>
    <w:p w:rsidR="00916FF8" w:rsidRPr="00726127" w:rsidRDefault="00916FF8" w:rsidP="00726127">
      <w:pPr>
        <w:tabs>
          <w:tab w:val="left" w:pos="2552"/>
        </w:tabs>
        <w:rPr>
          <w:sz w:val="12"/>
          <w:szCs w:val="16"/>
          <w:rtl/>
        </w:rPr>
      </w:pPr>
    </w:p>
    <w:p w:rsidR="00726127" w:rsidRDefault="00726127">
      <w:pPr>
        <w:tabs>
          <w:tab w:val="left" w:pos="2552"/>
        </w:tabs>
        <w:rPr>
          <w:rtl/>
        </w:rPr>
      </w:pP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5099"/>
      </w:tblGrid>
      <w:tr w:rsidR="009C0AC2" w:rsidRPr="009C0AC2" w:rsidTr="009C0AC2">
        <w:tc>
          <w:tcPr>
            <w:tcW w:w="3186" w:type="dxa"/>
            <w:tcBorders>
              <w:top w:val="nil"/>
              <w:left w:val="nil"/>
              <w:bottom w:val="nil"/>
              <w:right w:val="nil"/>
            </w:tcBorders>
          </w:tcPr>
          <w:p w:rsidR="009C0AC2" w:rsidRPr="009C0AC2" w:rsidRDefault="009C0AC2" w:rsidP="001F74EF">
            <w:pPr>
              <w:pStyle w:val="ruller31"/>
              <w:rPr>
                <w:sz w:val="28"/>
                <w:szCs w:val="28"/>
              </w:rPr>
            </w:pPr>
            <w:bookmarkStart w:id="2" w:name="lawyers_a_title"/>
            <w:r w:rsidRPr="009C0AC2">
              <w:rPr>
                <w:sz w:val="28"/>
                <w:szCs w:val="28"/>
                <w:rtl/>
              </w:rPr>
              <w:t>בשם המערער</w:t>
            </w:r>
            <w:r w:rsidRPr="009C0AC2">
              <w:rPr>
                <w:rFonts w:hint="cs"/>
                <w:sz w:val="28"/>
                <w:szCs w:val="28"/>
                <w:rtl/>
              </w:rPr>
              <w:t>ת והמשיבה שכנגד</w:t>
            </w:r>
            <w:r w:rsidRPr="009C0AC2">
              <w:rPr>
                <w:sz w:val="28"/>
                <w:szCs w:val="28"/>
                <w:rtl/>
              </w:rPr>
              <w:t>:</w:t>
            </w:r>
          </w:p>
        </w:tc>
        <w:tc>
          <w:tcPr>
            <w:tcW w:w="5099" w:type="dxa"/>
            <w:tcBorders>
              <w:top w:val="nil"/>
              <w:left w:val="nil"/>
              <w:bottom w:val="nil"/>
              <w:right w:val="nil"/>
            </w:tcBorders>
          </w:tcPr>
          <w:p w:rsidR="009C0AC2" w:rsidRPr="009C0AC2" w:rsidRDefault="009C0AC2" w:rsidP="001F74EF">
            <w:pPr>
              <w:pStyle w:val="precasestyle"/>
              <w:ind w:right="0"/>
              <w:rPr>
                <w:rFonts w:cs="David"/>
                <w:sz w:val="28"/>
                <w:szCs w:val="28"/>
              </w:rPr>
            </w:pPr>
            <w:r w:rsidRPr="009C0AC2">
              <w:rPr>
                <w:rFonts w:cs="David" w:hint="cs"/>
                <w:sz w:val="28"/>
                <w:szCs w:val="28"/>
                <w:rtl/>
              </w:rPr>
              <w:t>עו"ד אסף פינק; עו"ד שני ארזי; עו"ד אורלי ארז-לחובסקי; עו"ד מיטל ארבל</w:t>
            </w:r>
            <w:r w:rsidRPr="009C0AC2">
              <w:rPr>
                <w:rFonts w:cs="David"/>
                <w:sz w:val="28"/>
                <w:szCs w:val="28"/>
                <w:rtl/>
              </w:rPr>
              <w:tab/>
            </w:r>
          </w:p>
        </w:tc>
      </w:tr>
      <w:bookmarkEnd w:id="2"/>
    </w:tbl>
    <w:p w:rsidR="009C0AC2" w:rsidRPr="009C0AC2" w:rsidRDefault="009C0AC2" w:rsidP="009C0AC2">
      <w:pPr>
        <w:tabs>
          <w:tab w:val="left" w:pos="2552"/>
        </w:tabs>
        <w:rPr>
          <w:sz w:val="28"/>
          <w:szCs w:val="28"/>
          <w:rtl/>
        </w:rPr>
      </w:pP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5099"/>
      </w:tblGrid>
      <w:tr w:rsidR="009C0AC2" w:rsidRPr="009C0AC2" w:rsidTr="009C0AC2">
        <w:tc>
          <w:tcPr>
            <w:tcW w:w="3186" w:type="dxa"/>
            <w:tcBorders>
              <w:top w:val="nil"/>
              <w:left w:val="nil"/>
              <w:bottom w:val="nil"/>
              <w:right w:val="nil"/>
            </w:tcBorders>
          </w:tcPr>
          <w:p w:rsidR="009C0AC2" w:rsidRPr="009C0AC2" w:rsidRDefault="009C0AC2" w:rsidP="001F74EF">
            <w:pPr>
              <w:pStyle w:val="ruller31"/>
              <w:rPr>
                <w:sz w:val="28"/>
                <w:szCs w:val="28"/>
              </w:rPr>
            </w:pPr>
            <w:bookmarkStart w:id="3" w:name="lawyers_b_title"/>
            <w:r w:rsidRPr="009C0AC2">
              <w:rPr>
                <w:sz w:val="28"/>
                <w:szCs w:val="28"/>
                <w:rtl/>
              </w:rPr>
              <w:t>בשם המשיב</w:t>
            </w:r>
            <w:r w:rsidRPr="009C0AC2">
              <w:rPr>
                <w:rFonts w:hint="cs"/>
                <w:sz w:val="28"/>
                <w:szCs w:val="28"/>
                <w:rtl/>
              </w:rPr>
              <w:t>ה והמערערת שכנגד</w:t>
            </w:r>
            <w:r w:rsidRPr="009C0AC2">
              <w:rPr>
                <w:sz w:val="28"/>
                <w:szCs w:val="28"/>
                <w:rtl/>
              </w:rPr>
              <w:t>:</w:t>
            </w:r>
          </w:p>
        </w:tc>
        <w:tc>
          <w:tcPr>
            <w:tcW w:w="5099" w:type="dxa"/>
            <w:tcBorders>
              <w:top w:val="nil"/>
              <w:left w:val="nil"/>
              <w:bottom w:val="nil"/>
              <w:right w:val="nil"/>
            </w:tcBorders>
          </w:tcPr>
          <w:p w:rsidR="009C0AC2" w:rsidRPr="009C0AC2" w:rsidRDefault="009C0AC2" w:rsidP="001F74EF">
            <w:pPr>
              <w:pStyle w:val="precasestyle"/>
              <w:ind w:right="0"/>
              <w:rPr>
                <w:rFonts w:cs="David"/>
                <w:sz w:val="28"/>
                <w:szCs w:val="28"/>
              </w:rPr>
            </w:pPr>
            <w:r w:rsidRPr="009C0AC2">
              <w:rPr>
                <w:rFonts w:cs="David" w:hint="cs"/>
                <w:sz w:val="28"/>
                <w:szCs w:val="28"/>
                <w:rtl/>
              </w:rPr>
              <w:t>עו"ד מוטי ארד</w:t>
            </w:r>
          </w:p>
        </w:tc>
      </w:tr>
      <w:bookmarkEnd w:id="3"/>
    </w:tbl>
    <w:p w:rsidR="009C0AC2" w:rsidRDefault="009C0AC2">
      <w:pPr>
        <w:tabs>
          <w:tab w:val="left" w:pos="2552"/>
        </w:tabs>
        <w:rPr>
          <w:sz w:val="28"/>
          <w:szCs w:val="28"/>
          <w:rtl/>
        </w:rPr>
      </w:pPr>
    </w:p>
    <w:tbl>
      <w:tblPr>
        <w:bidiVisual/>
        <w:tblW w:w="8363" w:type="dxa"/>
        <w:tblLook w:val="0000" w:firstRow="0" w:lastRow="0" w:firstColumn="0" w:lastColumn="0" w:noHBand="0" w:noVBand="0"/>
      </w:tblPr>
      <w:tblGrid>
        <w:gridCol w:w="8363"/>
      </w:tblGrid>
      <w:tr w:rsidR="00036227" w:rsidTr="00726127">
        <w:tc>
          <w:tcPr>
            <w:tcW w:w="8363" w:type="dxa"/>
          </w:tcPr>
          <w:p w:rsidR="00916FF8" w:rsidRDefault="00FA689B">
            <w:pPr>
              <w:pStyle w:val="DocumentHead"/>
            </w:pPr>
            <w:bookmarkStart w:id="4" w:name="secretary"/>
            <w:bookmarkStart w:id="5" w:name="BeginProtocol"/>
            <w:bookmarkEnd w:id="4"/>
            <w:bookmarkEnd w:id="5"/>
            <w:r>
              <w:rPr>
                <w:rtl/>
              </w:rPr>
              <w:t>פסק-דין</w:t>
            </w:r>
          </w:p>
        </w:tc>
      </w:tr>
    </w:tbl>
    <w:p w:rsidR="00726127" w:rsidRDefault="00726127" w:rsidP="00726127">
      <w:pPr>
        <w:pStyle w:val="BODYVERDICT"/>
      </w:pPr>
    </w:p>
    <w:p w:rsidR="00916FF8" w:rsidRPr="00503A3E" w:rsidRDefault="00FA689B">
      <w:pPr>
        <w:pStyle w:val="BODYVERDICT"/>
        <w:rPr>
          <w:rFonts w:cs="Miriam"/>
          <w:sz w:val="24"/>
          <w:szCs w:val="24"/>
          <w:u w:val="single"/>
          <w:rtl/>
        </w:rPr>
      </w:pPr>
      <w:bookmarkStart w:id="6" w:name="Writer_Name"/>
      <w:bookmarkEnd w:id="6"/>
      <w:r>
        <w:rPr>
          <w:rFonts w:cs="Miriam"/>
          <w:sz w:val="24"/>
          <w:szCs w:val="24"/>
          <w:u w:val="single"/>
          <w:rtl/>
        </w:rPr>
        <w:t>השופטת ע' ברון:</w:t>
      </w:r>
    </w:p>
    <w:p w:rsidR="009C0AC2" w:rsidRDefault="009C0AC2" w:rsidP="009C0AC2">
      <w:pPr>
        <w:tabs>
          <w:tab w:val="left" w:pos="800"/>
        </w:tabs>
        <w:rPr>
          <w:rFonts w:ascii="Arial TUR" w:hAnsi="Arial TUR" w:cs="FrankRuehl"/>
          <w:spacing w:val="10"/>
          <w:sz w:val="22"/>
          <w:szCs w:val="28"/>
          <w:u w:val="single"/>
          <w:rtl/>
        </w:rPr>
      </w:pPr>
      <w:bookmarkStart w:id="7" w:name="Start_Write"/>
      <w:bookmarkEnd w:id="7"/>
    </w:p>
    <w:p w:rsidR="00726127" w:rsidRPr="00726127" w:rsidRDefault="00726127" w:rsidP="009C0AC2">
      <w:pPr>
        <w:tabs>
          <w:tab w:val="left" w:pos="800"/>
        </w:tabs>
        <w:rPr>
          <w:rFonts w:ascii="Arial TUR" w:hAnsi="Arial TUR" w:cs="FrankRuehl"/>
          <w:spacing w:val="10"/>
          <w:sz w:val="14"/>
          <w:szCs w:val="20"/>
          <w:u w:val="single"/>
        </w:rPr>
      </w:pPr>
    </w:p>
    <w:p w:rsidR="009C0AC2" w:rsidRPr="009C0AC2" w:rsidRDefault="009C0AC2" w:rsidP="009C0AC2">
      <w:pPr>
        <w:tabs>
          <w:tab w:val="left" w:pos="800"/>
        </w:tabs>
        <w:spacing w:line="360" w:lineRule="auto"/>
        <w:jc w:val="both"/>
        <w:rPr>
          <w:rFonts w:ascii="Arial TUR" w:hAnsi="Arial TUR" w:cs="FrankRuehl"/>
          <w:spacing w:val="10"/>
          <w:sz w:val="22"/>
          <w:szCs w:val="28"/>
          <w:rtl/>
        </w:rPr>
      </w:pPr>
      <w:r w:rsidRPr="009C0AC2">
        <w:rPr>
          <w:rFonts w:ascii="Arial TUR" w:hAnsi="Arial TUR" w:cs="FrankRuehl"/>
          <w:spacing w:val="10"/>
          <w:sz w:val="22"/>
          <w:szCs w:val="28"/>
          <w:rtl/>
        </w:rPr>
        <w:tab/>
      </w:r>
      <w:r w:rsidRPr="009C0AC2">
        <w:rPr>
          <w:rFonts w:ascii="Arial TUR" w:hAnsi="Arial TUR" w:cs="FrankRuehl" w:hint="cs"/>
          <w:spacing w:val="10"/>
          <w:sz w:val="22"/>
          <w:szCs w:val="28"/>
          <w:rtl/>
        </w:rPr>
        <w:t xml:space="preserve">לאחר שעיינו בכתובים והוספנו ושמענו את טיעוני באי-כוח הצדדים בעל-פה, שיקפנו בפניהם את התרשמותנו, ולאחר התייעצות עם מרשיהם קיבלו את המלצתנו </w:t>
      </w:r>
      <w:r w:rsidRPr="009C0AC2">
        <w:rPr>
          <w:rFonts w:ascii="Arial TUR" w:hAnsi="Arial TUR" w:cs="FrankRuehl"/>
          <w:spacing w:val="10"/>
          <w:sz w:val="22"/>
          <w:szCs w:val="28"/>
          <w:rtl/>
        </w:rPr>
        <w:t>–</w:t>
      </w:r>
      <w:r w:rsidRPr="009C0AC2">
        <w:rPr>
          <w:rFonts w:ascii="Arial TUR" w:hAnsi="Arial TUR" w:cs="FrankRuehl" w:hint="cs"/>
          <w:spacing w:val="10"/>
          <w:sz w:val="22"/>
          <w:szCs w:val="28"/>
          <w:rtl/>
        </w:rPr>
        <w:t>והודיעו כי הם מושכים את הערעורים שהגישו, ומשכך אנו מורים על מחיקתם.</w:t>
      </w:r>
    </w:p>
    <w:p w:rsidR="009C0AC2" w:rsidRPr="009C0AC2" w:rsidRDefault="009C0AC2" w:rsidP="009C0AC2">
      <w:pPr>
        <w:tabs>
          <w:tab w:val="left" w:pos="800"/>
        </w:tabs>
        <w:rPr>
          <w:rFonts w:ascii="Arial TUR" w:hAnsi="Arial TUR" w:cs="FrankRuehl"/>
          <w:spacing w:val="10"/>
          <w:sz w:val="22"/>
          <w:szCs w:val="28"/>
          <w:rtl/>
        </w:rPr>
      </w:pPr>
    </w:p>
    <w:p w:rsidR="009C0AC2" w:rsidRPr="009C0AC2" w:rsidRDefault="009C0AC2" w:rsidP="00A83A1F">
      <w:pPr>
        <w:tabs>
          <w:tab w:val="left" w:pos="800"/>
        </w:tabs>
        <w:spacing w:line="360" w:lineRule="auto"/>
        <w:jc w:val="both"/>
        <w:rPr>
          <w:rFonts w:ascii="Arial TUR" w:hAnsi="Arial TUR" w:cs="FrankRuehl"/>
          <w:spacing w:val="10"/>
          <w:sz w:val="22"/>
          <w:szCs w:val="28"/>
          <w:rtl/>
        </w:rPr>
      </w:pPr>
      <w:r w:rsidRPr="009C0AC2">
        <w:rPr>
          <w:rFonts w:ascii="Arial TUR" w:hAnsi="Arial TUR" w:cs="FrankRuehl"/>
          <w:spacing w:val="10"/>
          <w:sz w:val="22"/>
          <w:szCs w:val="28"/>
          <w:rtl/>
        </w:rPr>
        <w:tab/>
      </w:r>
      <w:r w:rsidRPr="009C0AC2">
        <w:rPr>
          <w:rFonts w:ascii="Arial TUR" w:hAnsi="Arial TUR" w:cs="FrankRuehl" w:hint="cs"/>
          <w:spacing w:val="10"/>
          <w:sz w:val="22"/>
          <w:szCs w:val="28"/>
          <w:rtl/>
        </w:rPr>
        <w:t xml:space="preserve">עוד קיבלו הצדדים את המלצתנו כי נתערב במידה מסוימת בגובה שכר הטרחה והגמול שנפסקו. סברנו כי יש לכך מקום בנסיבות תיק זה. כך מקום שבמוקד התובענה ניצבה הפלייה מגדרית, בלתי חוקית, שהדירה כמדיניות מוצהרת את קולן של נשים מתחנת הרדיו "קול ברמה"; וזו פעם ראשונה שנעשה שימוש בכלי התובענה הייצוגית לקידום שוויון ולמניעת הפלייה כאמור. המדובר אפוא בתובענה תקדימית ופורצת דרך, ולא ניתן להפריז בתועלת שהשיגה, הן לחברות הקבוצה שקולן נשמע עתה, הן לציבור </w:t>
      </w:r>
      <w:r w:rsidRPr="009C0AC2">
        <w:rPr>
          <w:rFonts w:ascii="Arial TUR" w:hAnsi="Arial TUR" w:cs="FrankRuehl" w:hint="cs"/>
          <w:spacing w:val="10"/>
          <w:sz w:val="22"/>
          <w:szCs w:val="28"/>
          <w:rtl/>
        </w:rPr>
        <w:lastRenderedPageBreak/>
        <w:t xml:space="preserve">הרחב בין היתר בהיבט של הרתעה מפני הפרה דומה של חוק איסור הפלייה. אנחנו מעמידים אפוא את הגמול על סך 80,000 ₪ (במקום </w:t>
      </w:r>
      <w:r w:rsidR="00A83A1F">
        <w:rPr>
          <w:rFonts w:ascii="Arial TUR" w:hAnsi="Arial TUR" w:cs="FrankRuehl" w:hint="cs"/>
          <w:spacing w:val="10"/>
          <w:sz w:val="22"/>
          <w:szCs w:val="28"/>
          <w:rtl/>
        </w:rPr>
        <w:t>50,000</w:t>
      </w:r>
      <w:r w:rsidRPr="009C0AC2">
        <w:rPr>
          <w:rFonts w:ascii="Arial TUR" w:hAnsi="Arial TUR" w:cs="FrankRuehl" w:hint="cs"/>
          <w:spacing w:val="10"/>
          <w:sz w:val="22"/>
          <w:szCs w:val="28"/>
          <w:rtl/>
        </w:rPr>
        <w:t xml:space="preserve"> ₪) ואת שכר הטרחה על סך 250,000 ₪ (במקום 150,000 ₪). ההוצאות שנפסקו בגין חוות דעת מומחים ושכר עדים נותרות בעינן. </w:t>
      </w:r>
    </w:p>
    <w:p w:rsidR="00016EF1" w:rsidRDefault="00016EF1" w:rsidP="00A51FAE">
      <w:pPr>
        <w:pStyle w:val="Ruller4"/>
        <w:rPr>
          <w:rtl/>
        </w:rPr>
      </w:pPr>
    </w:p>
    <w:p w:rsidR="009C0AC2" w:rsidRDefault="00726127" w:rsidP="00A51FAE">
      <w:pPr>
        <w:pStyle w:val="Ruller4"/>
        <w:rPr>
          <w:rtl/>
        </w:rPr>
      </w:pPr>
      <w:r>
        <w:rPr>
          <w:rtl/>
        </w:rPr>
        <w:tab/>
        <w:t xml:space="preserve">ניתן היום, </w:t>
      </w:r>
      <w:r>
        <w:rPr>
          <w:rFonts w:hint="eastAsia"/>
          <w:rtl/>
        </w:rPr>
        <w:t>‏כ</w:t>
      </w:r>
      <w:r>
        <w:rPr>
          <w:rtl/>
        </w:rPr>
        <w:t>"ז בסיון התשע"ט (</w:t>
      </w:r>
      <w:r>
        <w:rPr>
          <w:rFonts w:hint="eastAsia"/>
          <w:rtl/>
        </w:rPr>
        <w:t>‏</w:t>
      </w:r>
      <w:r>
        <w:rPr>
          <w:rtl/>
        </w:rPr>
        <w:t>30.6.2019).</w:t>
      </w:r>
    </w:p>
    <w:p w:rsidR="00726127" w:rsidRDefault="00726127" w:rsidP="00A51FAE">
      <w:pPr>
        <w:pStyle w:val="Ruller4"/>
        <w:rPr>
          <w:rtl/>
        </w:rPr>
      </w:pPr>
    </w:p>
    <w:p w:rsidR="009C0AC2" w:rsidRDefault="009C0AC2" w:rsidP="00A51FAE">
      <w:pPr>
        <w:pStyle w:val="Ruller4"/>
        <w:rPr>
          <w:rtl/>
        </w:rPr>
      </w:pPr>
    </w:p>
    <w:p w:rsidR="009C0AC2" w:rsidRDefault="009C0AC2" w:rsidP="00A51FAE">
      <w:pPr>
        <w:pStyle w:val="Ruller4"/>
        <w:rPr>
          <w:rtl/>
        </w:rPr>
      </w:pPr>
    </w:p>
    <w:tbl>
      <w:tblPr>
        <w:bidiVisual/>
        <w:tblW w:w="8363" w:type="dxa"/>
        <w:tblLook w:val="01E0" w:firstRow="1" w:lastRow="1" w:firstColumn="1" w:lastColumn="1" w:noHBand="0" w:noVBand="0"/>
      </w:tblPr>
      <w:tblGrid>
        <w:gridCol w:w="2787"/>
        <w:gridCol w:w="2788"/>
        <w:gridCol w:w="2788"/>
      </w:tblGrid>
      <w:tr w:rsidR="001A0164" w:rsidTr="00D00B1D">
        <w:tc>
          <w:tcPr>
            <w:tcW w:w="2842" w:type="dxa"/>
            <w:shd w:val="clear" w:color="auto" w:fill="auto"/>
          </w:tcPr>
          <w:p w:rsidR="00016EF1" w:rsidRDefault="00FA689B" w:rsidP="00726127">
            <w:pPr>
              <w:pStyle w:val="Ruller4"/>
              <w:jc w:val="center"/>
              <w:rPr>
                <w:rtl/>
              </w:rPr>
            </w:pPr>
            <w:r>
              <w:rPr>
                <w:rtl/>
              </w:rPr>
              <w:t>ש ו פ ט</w:t>
            </w:r>
          </w:p>
        </w:tc>
        <w:tc>
          <w:tcPr>
            <w:tcW w:w="2843" w:type="dxa"/>
            <w:shd w:val="clear" w:color="auto" w:fill="auto"/>
          </w:tcPr>
          <w:p w:rsidR="001A0164" w:rsidRDefault="00FA689B" w:rsidP="00BA0B08">
            <w:pPr>
              <w:pStyle w:val="Ruller4"/>
              <w:jc w:val="center"/>
              <w:rPr>
                <w:rtl/>
              </w:rPr>
            </w:pPr>
            <w:r>
              <w:rPr>
                <w:rtl/>
              </w:rPr>
              <w:t>ש ו פ ט ת</w:t>
            </w:r>
          </w:p>
        </w:tc>
        <w:tc>
          <w:tcPr>
            <w:tcW w:w="2843" w:type="dxa"/>
            <w:shd w:val="clear" w:color="auto" w:fill="auto"/>
          </w:tcPr>
          <w:p w:rsidR="001A0164" w:rsidRDefault="00FA689B" w:rsidP="00BA0B08">
            <w:pPr>
              <w:pStyle w:val="Ruller4"/>
              <w:jc w:val="center"/>
              <w:rPr>
                <w:rtl/>
              </w:rPr>
            </w:pPr>
            <w:r>
              <w:rPr>
                <w:rtl/>
              </w:rPr>
              <w:t>ש ו פ ט</w:t>
            </w:r>
          </w:p>
        </w:tc>
      </w:tr>
    </w:tbl>
    <w:p w:rsidR="00044953" w:rsidRDefault="00044953" w:rsidP="00A51FAE">
      <w:pPr>
        <w:pStyle w:val="Ruller4"/>
        <w:rPr>
          <w:rtl/>
        </w:rPr>
      </w:pPr>
    </w:p>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FA689B">
        <w:rPr>
          <w:sz w:val="16"/>
        </w:rPr>
        <w:t xml:space="preserve">18080250_G02.docx   </w:t>
      </w:r>
      <w:r w:rsidR="00FA689B">
        <w:rPr>
          <w:sz w:val="16"/>
          <w:rtl/>
        </w:rPr>
        <w:t>זפ</w:t>
      </w:r>
    </w:p>
    <w:p w:rsidR="00591983" w:rsidRPr="0058440A" w:rsidRDefault="00591983" w:rsidP="0058440A">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Pr>
          <w:rFonts w:hint="cs"/>
          <w:rtl/>
        </w:rPr>
        <w:t xml:space="preserve"> ; אתר אינטרנט,  </w:t>
      </w:r>
      <w:hyperlink r:id="rId9" w:history="1">
        <w:r w:rsidR="0058440A" w:rsidRPr="00CB1590">
          <w:rPr>
            <w:rStyle w:val="Hyperlink"/>
            <w:sz w:val="16"/>
          </w:rPr>
          <w:t>http://supreme.court.gov.i</w:t>
        </w:r>
      </w:hyperlink>
      <w:r w:rsidR="0058440A" w:rsidRPr="00CB1590">
        <w:rPr>
          <w:sz w:val="16"/>
        </w:rPr>
        <w:t>l</w:t>
      </w:r>
    </w:p>
    <w:p w:rsidR="003F1F97" w:rsidRDefault="003F1F97" w:rsidP="00591983">
      <w:pPr>
        <w:pStyle w:val="Ruller38"/>
        <w:rPr>
          <w:rtl/>
        </w:rPr>
      </w:pPr>
    </w:p>
    <w:sectPr w:rsidR="003F1F97" w:rsidSect="00591983">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89B" w:rsidRDefault="00FA689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4D" w:rsidRPr="00F959DB" w:rsidRDefault="00045B4D" w:rsidP="00914156">
    <w:pPr>
      <w:pStyle w:val="a3"/>
      <w:bidi w:val="0"/>
      <w:jc w:val="right"/>
      <w:rPr>
        <w:sz w:val="16"/>
        <w:szCs w:val="16"/>
      </w:rPr>
    </w:pPr>
    <w:bookmarkStart w:id="8" w:name="footer_line"/>
    <w:bookmarkEnd w:id="8"/>
  </w:p>
  <w:p w:rsidR="00045B4D" w:rsidRDefault="00045B4D">
    <w:pPr>
      <w:pStyle w:val="a3"/>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1F39FC">
      <w:rPr>
        <w:rStyle w:val="a4"/>
        <w:noProof/>
        <w:rtl/>
      </w:rPr>
      <w:t>2</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8363" w:type="dxa"/>
      <w:tblLook w:val="0000" w:firstRow="0" w:lastRow="0" w:firstColumn="0" w:lastColumn="0" w:noHBand="0" w:noVBand="0"/>
    </w:tblPr>
    <w:tblGrid>
      <w:gridCol w:w="8363"/>
    </w:tblGrid>
    <w:tr w:rsidR="00045B4D" w:rsidTr="00EC23AC">
      <w:trPr>
        <w:trHeight w:val="342"/>
      </w:trPr>
      <w:tc>
        <w:tcPr>
          <w:tcW w:w="9828" w:type="dxa"/>
        </w:tcPr>
        <w:p w:rsidR="00377102" w:rsidRPr="002F7BB6" w:rsidRDefault="00EE3810" w:rsidP="00045B4D">
          <w:pPr>
            <w:pStyle w:val="Casenameintextbody"/>
            <w:jc w:val="center"/>
            <w:rPr>
              <w:u w:val="none"/>
              <w:rtl/>
            </w:rPr>
          </w:pPr>
          <w:r w:rsidRPr="002F7BB6">
            <w:rPr>
              <w:noProof/>
              <w:sz w:val="16"/>
              <w:szCs w:val="18"/>
              <w:u w:val="none"/>
              <w:rtl/>
            </w:rPr>
            <w:drawing>
              <wp:inline distT="0" distB="0" distL="0" distR="0">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rsidR="00045B4D" w:rsidRDefault="00045B4D" w:rsidP="00045B4D">
    <w:pPr>
      <w:pStyle w:val="a5"/>
      <w:jc w:val="cent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7A4F36"/>
    <w:lvl w:ilvl="0">
      <w:start w:val="1"/>
      <w:numFmt w:val="decimal"/>
      <w:lvlText w:val="%1."/>
      <w:lvlJc w:val="left"/>
      <w:pPr>
        <w:tabs>
          <w:tab w:val="num" w:pos="1492"/>
        </w:tabs>
        <w:ind w:left="1492" w:hanging="360"/>
      </w:pPr>
    </w:lvl>
  </w:abstractNum>
  <w:abstractNum w:abstractNumId="1">
    <w:nsid w:val="FFFFFF7D"/>
    <w:multiLevelType w:val="singleLevel"/>
    <w:tmpl w:val="1EB8EE9E"/>
    <w:lvl w:ilvl="0">
      <w:start w:val="1"/>
      <w:numFmt w:val="decimal"/>
      <w:lvlText w:val="%1."/>
      <w:lvlJc w:val="left"/>
      <w:pPr>
        <w:tabs>
          <w:tab w:val="num" w:pos="1209"/>
        </w:tabs>
        <w:ind w:left="1209" w:hanging="360"/>
      </w:pPr>
    </w:lvl>
  </w:abstractNum>
  <w:abstractNum w:abstractNumId="2">
    <w:nsid w:val="FFFFFF7E"/>
    <w:multiLevelType w:val="singleLevel"/>
    <w:tmpl w:val="C6485F04"/>
    <w:lvl w:ilvl="0">
      <w:start w:val="1"/>
      <w:numFmt w:val="decimal"/>
      <w:lvlText w:val="%1."/>
      <w:lvlJc w:val="left"/>
      <w:pPr>
        <w:tabs>
          <w:tab w:val="num" w:pos="926"/>
        </w:tabs>
        <w:ind w:left="926" w:hanging="360"/>
      </w:pPr>
    </w:lvl>
  </w:abstractNum>
  <w:abstractNum w:abstractNumId="3">
    <w:nsid w:val="FFFFFF7F"/>
    <w:multiLevelType w:val="singleLevel"/>
    <w:tmpl w:val="F830032C"/>
    <w:lvl w:ilvl="0">
      <w:start w:val="1"/>
      <w:numFmt w:val="decimal"/>
      <w:lvlText w:val="%1."/>
      <w:lvlJc w:val="left"/>
      <w:pPr>
        <w:tabs>
          <w:tab w:val="num" w:pos="643"/>
        </w:tabs>
        <w:ind w:left="643" w:hanging="360"/>
      </w:pPr>
    </w:lvl>
  </w:abstractNum>
  <w:abstractNum w:abstractNumId="4">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046C2E"/>
    <w:lvl w:ilvl="0">
      <w:start w:val="1"/>
      <w:numFmt w:val="decimal"/>
      <w:lvlText w:val="%1."/>
      <w:lvlJc w:val="left"/>
      <w:pPr>
        <w:tabs>
          <w:tab w:val="num" w:pos="360"/>
        </w:tabs>
        <w:ind w:left="360" w:hanging="360"/>
      </w:pPr>
    </w:lvl>
  </w:abstractNum>
  <w:abstractNum w:abstractNumId="9">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27"/>
    <w:rsid w:val="00016EF1"/>
    <w:rsid w:val="00032036"/>
    <w:rsid w:val="00036227"/>
    <w:rsid w:val="00044953"/>
    <w:rsid w:val="00045B4D"/>
    <w:rsid w:val="000725F5"/>
    <w:rsid w:val="00072AD2"/>
    <w:rsid w:val="000B1478"/>
    <w:rsid w:val="000C4690"/>
    <w:rsid w:val="000D25C4"/>
    <w:rsid w:val="00134A67"/>
    <w:rsid w:val="001A0164"/>
    <w:rsid w:val="001F39FC"/>
    <w:rsid w:val="00200D6B"/>
    <w:rsid w:val="00265F6E"/>
    <w:rsid w:val="002876BF"/>
    <w:rsid w:val="002A4A7A"/>
    <w:rsid w:val="002A4BF3"/>
    <w:rsid w:val="002F7BB6"/>
    <w:rsid w:val="003448B2"/>
    <w:rsid w:val="00361DB2"/>
    <w:rsid w:val="0037622E"/>
    <w:rsid w:val="00377102"/>
    <w:rsid w:val="0039709B"/>
    <w:rsid w:val="003D72DA"/>
    <w:rsid w:val="003F1F97"/>
    <w:rsid w:val="0041048F"/>
    <w:rsid w:val="00437D59"/>
    <w:rsid w:val="004610A4"/>
    <w:rsid w:val="004B29FF"/>
    <w:rsid w:val="004C7868"/>
    <w:rsid w:val="00503A3E"/>
    <w:rsid w:val="00527F02"/>
    <w:rsid w:val="0056021C"/>
    <w:rsid w:val="005803E2"/>
    <w:rsid w:val="0058440A"/>
    <w:rsid w:val="00591983"/>
    <w:rsid w:val="00624A42"/>
    <w:rsid w:val="0065522F"/>
    <w:rsid w:val="006A30F7"/>
    <w:rsid w:val="006C42AD"/>
    <w:rsid w:val="00725345"/>
    <w:rsid w:val="00726127"/>
    <w:rsid w:val="00741CC0"/>
    <w:rsid w:val="007B512F"/>
    <w:rsid w:val="007F7512"/>
    <w:rsid w:val="00810894"/>
    <w:rsid w:val="008143AB"/>
    <w:rsid w:val="0083345F"/>
    <w:rsid w:val="00836667"/>
    <w:rsid w:val="008C2F11"/>
    <w:rsid w:val="008D78B9"/>
    <w:rsid w:val="008E3F85"/>
    <w:rsid w:val="009051E8"/>
    <w:rsid w:val="00914156"/>
    <w:rsid w:val="00916FF8"/>
    <w:rsid w:val="00922093"/>
    <w:rsid w:val="00930C85"/>
    <w:rsid w:val="009B38DA"/>
    <w:rsid w:val="009C0AC2"/>
    <w:rsid w:val="009F2F53"/>
    <w:rsid w:val="009F4187"/>
    <w:rsid w:val="00A12E0F"/>
    <w:rsid w:val="00A51FAE"/>
    <w:rsid w:val="00A80845"/>
    <w:rsid w:val="00A83A1F"/>
    <w:rsid w:val="00AB69F7"/>
    <w:rsid w:val="00AD097B"/>
    <w:rsid w:val="00AD64B9"/>
    <w:rsid w:val="00AE022B"/>
    <w:rsid w:val="00B009CC"/>
    <w:rsid w:val="00B0782A"/>
    <w:rsid w:val="00B3655E"/>
    <w:rsid w:val="00B62B8C"/>
    <w:rsid w:val="00B63343"/>
    <w:rsid w:val="00B87FF7"/>
    <w:rsid w:val="00BA0B08"/>
    <w:rsid w:val="00BC0E82"/>
    <w:rsid w:val="00BD40F9"/>
    <w:rsid w:val="00C41C86"/>
    <w:rsid w:val="00C63A6C"/>
    <w:rsid w:val="00CA13AF"/>
    <w:rsid w:val="00CA1444"/>
    <w:rsid w:val="00CB1590"/>
    <w:rsid w:val="00CB7600"/>
    <w:rsid w:val="00CC0E9D"/>
    <w:rsid w:val="00CC3639"/>
    <w:rsid w:val="00D00B1D"/>
    <w:rsid w:val="00D00CB7"/>
    <w:rsid w:val="00D25F16"/>
    <w:rsid w:val="00E21CA9"/>
    <w:rsid w:val="00E31063"/>
    <w:rsid w:val="00E36FE9"/>
    <w:rsid w:val="00E73E98"/>
    <w:rsid w:val="00E75223"/>
    <w:rsid w:val="00E90D72"/>
    <w:rsid w:val="00EA0BE1"/>
    <w:rsid w:val="00EC23AC"/>
    <w:rsid w:val="00EC2992"/>
    <w:rsid w:val="00ED46A4"/>
    <w:rsid w:val="00ED6FD9"/>
    <w:rsid w:val="00EE3810"/>
    <w:rsid w:val="00F63C3B"/>
    <w:rsid w:val="00F959DB"/>
    <w:rsid w:val="00FA689B"/>
    <w:rsid w:val="00FD49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
    <w:name w:val="Ruller4"/>
    <w:basedOn w:val="a"/>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
    <w:next w:val="Ruller4"/>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paragraph" w:customStyle="1" w:styleId="ruller31">
    <w:name w:val="ruller 3"/>
    <w:basedOn w:val="Casenameintextbody"/>
    <w:rsid w:val="009C0AC2"/>
    <w:pPr>
      <w:jc w:val="left"/>
    </w:pPr>
    <w:rPr>
      <w:rFonts w:cs="David"/>
      <w:b w:val="0"/>
      <w:bCs w:val="0"/>
      <w:sz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
    <w:name w:val="Ruller4"/>
    <w:basedOn w:val="a"/>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
    <w:next w:val="Ruller4"/>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paragraph" w:customStyle="1" w:styleId="ruller31">
    <w:name w:val="ruller 3"/>
    <w:basedOn w:val="Casenameintextbody"/>
    <w:rsid w:val="009C0AC2"/>
    <w:pPr>
      <w:jc w:val="left"/>
    </w:pPr>
    <w:rPr>
      <w:rFonts w:cs="David"/>
      <w:b w:val="0"/>
      <w:bCs w:val="0"/>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upreme.court.gov.i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76C52D1D1208244B710AB6936490628" ma:contentTypeVersion="16" ma:contentTypeDescription="צור מסמך חדש." ma:contentTypeScope="" ma:versionID="f352bd2109e23f7e63c1321175c3c5e1">
  <xsd:schema xmlns:xsd="http://www.w3.org/2001/XMLSchema" xmlns:xs="http://www.w3.org/2001/XMLSchema" xmlns:p="http://schemas.microsoft.com/office/2006/metadata/properties" xmlns:ns2="1d955b5a-f623-46d9-8199-4876af12a054" xmlns:ns3="7a4a36dc-db8c-46af-b1d9-4eaaa8b55104" targetNamespace="http://schemas.microsoft.com/office/2006/metadata/properties" ma:root="true" ma:fieldsID="ff63e7ce46241c2d629d1235aeeac8a4" ns2:_="" ns3:_="">
    <xsd:import namespace="1d955b5a-f623-46d9-8199-4876af12a054"/>
    <xsd:import namespace="7a4a36dc-db8c-46af-b1d9-4eaaa8b551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55b5a-f623-46d9-8199-4876af12a054"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internalName="SharedWithDetails" ma:readOnly="true">
      <xsd:simpleType>
        <xsd:restriction base="dms:Note">
          <xsd:maxLength value="255"/>
        </xsd:restriction>
      </xsd:simpleType>
    </xsd:element>
    <xsd:element name="TaxCatchAll" ma:index="23" nillable="true" ma:displayName="Taxonomy Catch All Column" ma:hidden="true" ma:list="{dc69874f-f350-476e-af63-ca02846facd4}" ma:internalName="TaxCatchAll" ma:showField="CatchAllData" ma:web="1d955b5a-f623-46d9-8199-4876af12a0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4a36dc-db8c-46af-b1d9-4eaaa8b551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תגיות תמונה" ma:readOnly="false" ma:fieldId="{5cf76f15-5ced-4ddc-b409-7134ff3c332f}" ma:taxonomyMulti="true" ma:sspId="7b453a7b-36c8-4997-8c49-fa9be16374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4a36dc-db8c-46af-b1d9-4eaaa8b55104">
      <Terms xmlns="http://schemas.microsoft.com/office/infopath/2007/PartnerControls"/>
    </lcf76f155ced4ddcb4097134ff3c332f>
    <TaxCatchAll xmlns="1d955b5a-f623-46d9-8199-4876af12a054" xsi:nil="true"/>
  </documentManagement>
</p:properties>
</file>

<file path=customXml/itemProps1.xml><?xml version="1.0" encoding="utf-8"?>
<ds:datastoreItem xmlns:ds="http://schemas.openxmlformats.org/officeDocument/2006/customXml" ds:itemID="{A31A5F96-ECE1-43B7-85C1-D0DBC6162D17}"/>
</file>

<file path=customXml/itemProps2.xml><?xml version="1.0" encoding="utf-8"?>
<ds:datastoreItem xmlns:ds="http://schemas.openxmlformats.org/officeDocument/2006/customXml" ds:itemID="{23EDFC1F-75E3-49F9-952E-26CA8AE85E22}"/>
</file>

<file path=customXml/itemProps3.xml><?xml version="1.0" encoding="utf-8"?>
<ds:datastoreItem xmlns:ds="http://schemas.openxmlformats.org/officeDocument/2006/customXml" ds:itemID="{7B22A9ED-1A11-4DEB-89ED-CACBF5224A2A}"/>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1425</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1706</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 Erez. Likhovski</dc:creator>
  <cp:lastModifiedBy>Orly Erez. Likhovski</cp:lastModifiedBy>
  <cp:revision>2</cp:revision>
  <cp:lastPrinted>2019-07-02T10:18:00Z</cp:lastPrinted>
  <dcterms:created xsi:type="dcterms:W3CDTF">2019-07-03T05:41:00Z</dcterms:created>
  <dcterms:modified xsi:type="dcterms:W3CDTF">2019-07-03T05:41:00Z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0x010100A76C52D1D1208244B710AB6936490628</vt:lpwstr>
  </property>
</Properties>
</file>